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2" w:rsidRPr="00A83492" w:rsidRDefault="00A83492" w:rsidP="00B55AD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Meeting Minutes - </w:t>
      </w:r>
      <w:r w:rsidR="003C29FF" w:rsidRPr="00A83492">
        <w:rPr>
          <w:b/>
          <w:sz w:val="20"/>
          <w:szCs w:val="20"/>
          <w:u w:val="single"/>
        </w:rPr>
        <w:t>Sunday, April 9, 2017</w:t>
      </w:r>
    </w:p>
    <w:p w:rsidR="00285561" w:rsidRDefault="003C29FF" w:rsidP="00B55AD5">
      <w:pPr>
        <w:rPr>
          <w:sz w:val="20"/>
          <w:szCs w:val="20"/>
        </w:rPr>
      </w:pPr>
      <w:r w:rsidRPr="00A83492">
        <w:rPr>
          <w:b/>
          <w:sz w:val="20"/>
          <w:szCs w:val="20"/>
        </w:rPr>
        <w:t>Attendees</w:t>
      </w:r>
      <w:r w:rsidR="00285561" w:rsidRPr="00A83492">
        <w:rPr>
          <w:b/>
          <w:sz w:val="20"/>
          <w:szCs w:val="20"/>
        </w:rPr>
        <w:t>:</w:t>
      </w:r>
      <w:r w:rsidR="00285561">
        <w:rPr>
          <w:sz w:val="20"/>
          <w:szCs w:val="20"/>
        </w:rPr>
        <w:t xml:space="preserve">  Ken Martin, Lisa Richter, Jeff Erickson, Jason McClary, Nate </w:t>
      </w:r>
      <w:r w:rsidR="003045C1">
        <w:rPr>
          <w:sz w:val="20"/>
          <w:szCs w:val="20"/>
        </w:rPr>
        <w:t>Lorentz, Clay Fandre</w:t>
      </w:r>
      <w:bookmarkStart w:id="0" w:name="_GoBack"/>
      <w:bookmarkEnd w:id="0"/>
      <w:r w:rsidR="00285561">
        <w:rPr>
          <w:sz w:val="20"/>
          <w:szCs w:val="20"/>
        </w:rPr>
        <w:t xml:space="preserve">, Heather </w:t>
      </w:r>
      <w:proofErr w:type="spellStart"/>
      <w:r w:rsidR="00285561">
        <w:rPr>
          <w:sz w:val="20"/>
          <w:szCs w:val="20"/>
        </w:rPr>
        <w:t>Redetzke</w:t>
      </w:r>
      <w:proofErr w:type="spellEnd"/>
      <w:r w:rsidR="00285561">
        <w:rPr>
          <w:sz w:val="20"/>
          <w:szCs w:val="20"/>
        </w:rPr>
        <w:t xml:space="preserve">, Carrie </w:t>
      </w:r>
      <w:proofErr w:type="spellStart"/>
      <w:r w:rsidR="00285561">
        <w:rPr>
          <w:sz w:val="20"/>
          <w:szCs w:val="20"/>
        </w:rPr>
        <w:t>Berran</w:t>
      </w:r>
      <w:proofErr w:type="spellEnd"/>
      <w:r w:rsidR="00285561">
        <w:rPr>
          <w:sz w:val="20"/>
          <w:szCs w:val="20"/>
        </w:rPr>
        <w:t xml:space="preserve">, Margaret Cahill, Pat Dorsey, Seth </w:t>
      </w:r>
      <w:proofErr w:type="spellStart"/>
      <w:r w:rsidR="00285561">
        <w:rPr>
          <w:sz w:val="20"/>
          <w:szCs w:val="20"/>
        </w:rPr>
        <w:t>Wigley</w:t>
      </w:r>
      <w:proofErr w:type="spellEnd"/>
      <w:r w:rsidR="00285561">
        <w:rPr>
          <w:sz w:val="20"/>
          <w:szCs w:val="20"/>
        </w:rPr>
        <w:t xml:space="preserve">, Mike </w:t>
      </w:r>
      <w:proofErr w:type="spellStart"/>
      <w:r w:rsidR="00285561">
        <w:rPr>
          <w:sz w:val="20"/>
          <w:szCs w:val="20"/>
        </w:rPr>
        <w:t>Bockenstedt</w:t>
      </w:r>
      <w:proofErr w:type="spellEnd"/>
      <w:r w:rsidR="00285561">
        <w:rPr>
          <w:sz w:val="20"/>
          <w:szCs w:val="20"/>
        </w:rPr>
        <w:t xml:space="preserve">, Jesse Sanchez, Scott Hull, Jackie </w:t>
      </w:r>
      <w:proofErr w:type="spellStart"/>
      <w:r w:rsidR="00285561">
        <w:rPr>
          <w:sz w:val="20"/>
          <w:szCs w:val="20"/>
        </w:rPr>
        <w:t>Boldt</w:t>
      </w:r>
      <w:proofErr w:type="spellEnd"/>
      <w:r w:rsidR="00855CF9">
        <w:rPr>
          <w:sz w:val="20"/>
          <w:szCs w:val="20"/>
        </w:rPr>
        <w:t xml:space="preserve">, Jack </w:t>
      </w:r>
      <w:proofErr w:type="spellStart"/>
      <w:r w:rsidR="00855CF9">
        <w:rPr>
          <w:sz w:val="20"/>
          <w:szCs w:val="20"/>
        </w:rPr>
        <w:t>Delsing</w:t>
      </w:r>
      <w:proofErr w:type="spellEnd"/>
    </w:p>
    <w:p w:rsidR="003C29FF" w:rsidRDefault="003C29FF" w:rsidP="00B55AD5">
      <w:pPr>
        <w:rPr>
          <w:sz w:val="20"/>
          <w:szCs w:val="20"/>
        </w:rPr>
      </w:pPr>
    </w:p>
    <w:p w:rsidR="00F16AF0" w:rsidRPr="00F16AF0" w:rsidRDefault="003C29FF" w:rsidP="00F16AF0">
      <w:pPr>
        <w:rPr>
          <w:sz w:val="20"/>
          <w:szCs w:val="20"/>
          <w:u w:val="single"/>
        </w:rPr>
      </w:pPr>
      <w:r w:rsidRPr="00F16AF0">
        <w:rPr>
          <w:sz w:val="20"/>
          <w:szCs w:val="20"/>
          <w:u w:val="single"/>
        </w:rPr>
        <w:t>Approval of Minutes</w:t>
      </w:r>
    </w:p>
    <w:p w:rsidR="00F05CEF" w:rsidRPr="00F16AF0" w:rsidRDefault="00F16AF0" w:rsidP="00F16AF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 xml:space="preserve"> -</w:t>
      </w:r>
      <w:r w:rsidR="00F05CEF" w:rsidRPr="00F16AF0">
        <w:rPr>
          <w:sz w:val="20"/>
          <w:szCs w:val="20"/>
        </w:rPr>
        <w:t xml:space="preserve"> Jeff moved to approve Seth seconded – Unanimous approval</w:t>
      </w:r>
    </w:p>
    <w:p w:rsidR="003C29FF" w:rsidRPr="00F16AF0" w:rsidRDefault="003C29FF" w:rsidP="00F16AF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Treasurer’s Report</w:t>
      </w:r>
      <w:r w:rsidR="00F05CEF" w:rsidRPr="00F16AF0">
        <w:rPr>
          <w:sz w:val="20"/>
          <w:szCs w:val="20"/>
        </w:rPr>
        <w:t xml:space="preserve"> </w:t>
      </w:r>
      <w:r w:rsidR="00F16AF0" w:rsidRPr="00F16AF0">
        <w:rPr>
          <w:sz w:val="20"/>
          <w:szCs w:val="20"/>
        </w:rPr>
        <w:t>- We</w:t>
      </w:r>
      <w:r w:rsidR="00F05CEF" w:rsidRPr="00F16AF0">
        <w:rPr>
          <w:sz w:val="20"/>
          <w:szCs w:val="20"/>
        </w:rPr>
        <w:t xml:space="preserve"> are in the black and doing well compared to other EAA sports</w:t>
      </w:r>
    </w:p>
    <w:p w:rsidR="00F05CEF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1-3 ahead of budget by about $800</w:t>
      </w:r>
    </w:p>
    <w:p w:rsidR="00F05CEF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4-6 ahead by $13,000</w:t>
      </w:r>
    </w:p>
    <w:p w:rsidR="00F05CEF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Travel = ahead by about $14,000</w:t>
      </w:r>
    </w:p>
    <w:p w:rsidR="00F05CEF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$30,000 ahead in all programs combined</w:t>
      </w:r>
    </w:p>
    <w:p w:rsidR="00F05CEF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Approval of budget – Jason M. seconded by Carrie B.</w:t>
      </w:r>
    </w:p>
    <w:p w:rsidR="00F05CEF" w:rsidRPr="00F16AF0" w:rsidRDefault="00F05CEF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Unanimous</w:t>
      </w:r>
    </w:p>
    <w:p w:rsidR="003C29FF" w:rsidRPr="00F16AF0" w:rsidRDefault="003C29FF" w:rsidP="00B55AD5">
      <w:pPr>
        <w:rPr>
          <w:sz w:val="20"/>
          <w:szCs w:val="20"/>
          <w:u w:val="single"/>
        </w:rPr>
      </w:pPr>
      <w:r w:rsidRPr="00F16AF0">
        <w:rPr>
          <w:sz w:val="20"/>
          <w:szCs w:val="20"/>
          <w:u w:val="single"/>
        </w:rPr>
        <w:t>New Business</w:t>
      </w:r>
    </w:p>
    <w:p w:rsidR="003C29FF" w:rsidRPr="00F16AF0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16AF0">
        <w:rPr>
          <w:sz w:val="20"/>
          <w:szCs w:val="20"/>
        </w:rPr>
        <w:t>Board Election – Pat Dorsey Boy’s Program Director</w:t>
      </w:r>
    </w:p>
    <w:p w:rsidR="003C29FF" w:rsidRPr="00F16AF0" w:rsidRDefault="00F05CEF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F16AF0">
        <w:rPr>
          <w:sz w:val="20"/>
          <w:szCs w:val="20"/>
        </w:rPr>
        <w:t>Unanimous approval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Fiscal Year Budget Approval</w:t>
      </w:r>
    </w:p>
    <w:p w:rsidR="0008222B" w:rsidRPr="00F16AF0" w:rsidRDefault="00F05CEF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Questions about numbers for girls</w:t>
      </w:r>
      <w:r w:rsidR="0008222B">
        <w:rPr>
          <w:sz w:val="20"/>
          <w:szCs w:val="20"/>
        </w:rPr>
        <w:t>.  Jesse believes will be another wave of girls moving up to travel for 5</w:t>
      </w:r>
      <w:r w:rsidR="0008222B" w:rsidRPr="00F16AF0">
        <w:rPr>
          <w:sz w:val="20"/>
          <w:szCs w:val="20"/>
        </w:rPr>
        <w:t>th</w:t>
      </w:r>
      <w:r w:rsidR="00F16AF0">
        <w:rPr>
          <w:sz w:val="20"/>
          <w:szCs w:val="20"/>
        </w:rPr>
        <w:t xml:space="preserve"> </w:t>
      </w:r>
      <w:r w:rsidR="0008222B" w:rsidRPr="00F16AF0">
        <w:rPr>
          <w:sz w:val="20"/>
          <w:szCs w:val="20"/>
        </w:rPr>
        <w:t>Grade.</w:t>
      </w:r>
    </w:p>
    <w:p w:rsidR="0008222B" w:rsidRDefault="0008222B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Jeff – do we need to bump up some tournament budget expe</w:t>
      </w:r>
      <w:r w:rsidR="00A83492">
        <w:rPr>
          <w:sz w:val="20"/>
          <w:szCs w:val="20"/>
        </w:rPr>
        <w:t>nses for some things, like refs?</w:t>
      </w:r>
    </w:p>
    <w:p w:rsidR="00F16AF0" w:rsidRDefault="00F16AF0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Locations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Scott – St. Thomas is out?  Heather – yes there is a conflicting event</w:t>
      </w:r>
    </w:p>
    <w:p w:rsidR="003C29FF" w:rsidRDefault="00855CF9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Jeff – would </w:t>
      </w:r>
      <w:proofErr w:type="spellStart"/>
      <w:r>
        <w:rPr>
          <w:sz w:val="20"/>
          <w:szCs w:val="20"/>
        </w:rPr>
        <w:t>LifeT</w:t>
      </w:r>
      <w:r w:rsidR="00A83492">
        <w:rPr>
          <w:sz w:val="20"/>
          <w:szCs w:val="20"/>
        </w:rPr>
        <w:t>ime</w:t>
      </w:r>
      <w:proofErr w:type="spellEnd"/>
      <w:r w:rsidR="00A83492">
        <w:rPr>
          <w:sz w:val="20"/>
          <w:szCs w:val="20"/>
        </w:rPr>
        <w:t xml:space="preserve"> be willing to give some gym?</w:t>
      </w:r>
    </w:p>
    <w:p w:rsidR="00F16AF0" w:rsidRDefault="00855CF9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Faithful Shepherd becoming a good option</w:t>
      </w:r>
    </w:p>
    <w:p w:rsidR="00855CF9" w:rsidRPr="00F16AF0" w:rsidRDefault="00855CF9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EAA working on some sort of contract with them for basketball, soccer, &amp; baseball</w:t>
      </w:r>
    </w:p>
    <w:p w:rsidR="00855CF9" w:rsidRDefault="00855CF9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Nate – having troubles getting space </w:t>
      </w:r>
    </w:p>
    <w:p w:rsidR="00F16AF0" w:rsidRDefault="00855CF9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District and CC</w:t>
      </w:r>
      <w:r w:rsidR="00F5742B">
        <w:rPr>
          <w:sz w:val="20"/>
          <w:szCs w:val="20"/>
        </w:rPr>
        <w:t xml:space="preserve"> being pushed as hard as we can for space.</w:t>
      </w:r>
    </w:p>
    <w:p w:rsidR="00855CF9" w:rsidRPr="00F16AF0" w:rsidRDefault="00F16AF0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 w:rsidRPr="00F16AF0">
        <w:rPr>
          <w:sz w:val="20"/>
          <w:szCs w:val="20"/>
        </w:rPr>
        <w:t>K</w:t>
      </w:r>
      <w:r w:rsidR="00855CF9" w:rsidRPr="00F16AF0">
        <w:rPr>
          <w:sz w:val="20"/>
          <w:szCs w:val="20"/>
        </w:rPr>
        <w:t>en and Nate will work together with district.</w:t>
      </w:r>
    </w:p>
    <w:p w:rsidR="00F5742B" w:rsidRDefault="00F5742B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Visitation possible?</w:t>
      </w:r>
    </w:p>
    <w:p w:rsidR="00F5742B" w:rsidRDefault="00F574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Clay – Full court for 1 hour then share court with another team for ½ an hour.</w:t>
      </w:r>
    </w:p>
    <w:p w:rsidR="00F5742B" w:rsidRDefault="00F5742B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Nate will look at that.</w:t>
      </w:r>
    </w:p>
    <w:p w:rsidR="00F5742B" w:rsidRDefault="00F574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Minimum 90 minute practices would like to move older kids to 2 hours if possible. – Ken</w:t>
      </w:r>
    </w:p>
    <w:p w:rsidR="00F5742B" w:rsidRDefault="00F5742B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Jeff – more court time for older kids will be helpful heading into high school</w:t>
      </w:r>
    </w:p>
    <w:p w:rsidR="00F5742B" w:rsidRDefault="00F574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Inver Hills may be willing to rent space.</w:t>
      </w:r>
    </w:p>
    <w:p w:rsidR="00F5742B" w:rsidRDefault="00F574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Pat – give younger kids the shorter practice </w:t>
      </w:r>
      <w:proofErr w:type="gramStart"/>
      <w:r>
        <w:rPr>
          <w:sz w:val="20"/>
          <w:szCs w:val="20"/>
        </w:rPr>
        <w:t>times</w:t>
      </w:r>
      <w:proofErr w:type="gramEnd"/>
      <w:r>
        <w:rPr>
          <w:sz w:val="20"/>
          <w:szCs w:val="20"/>
        </w:rPr>
        <w:t xml:space="preserve"> hour 15 mins.</w:t>
      </w:r>
    </w:p>
    <w:p w:rsidR="00C81428" w:rsidRDefault="00C81428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Travel budget – moved by Scott seconded by Nate – Unanimous approval</w:t>
      </w:r>
    </w:p>
    <w:p w:rsidR="00C81428" w:rsidRDefault="00C81428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In-House budget</w:t>
      </w:r>
      <w:r w:rsidR="0098034B">
        <w:rPr>
          <w:sz w:val="20"/>
          <w:szCs w:val="20"/>
        </w:rPr>
        <w:t xml:space="preserve"> 1-3</w:t>
      </w:r>
    </w:p>
    <w:p w:rsidR="00C81428" w:rsidRDefault="00C81428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Seth – big hit from EAA raising participation fee from $17 to $25</w:t>
      </w:r>
    </w:p>
    <w:p w:rsidR="00C81428" w:rsidRDefault="00C81428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Raise registration?</w:t>
      </w:r>
    </w:p>
    <w:p w:rsidR="00C81428" w:rsidRDefault="00C81428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Raises all by $5 – haven’t raised in a few years</w:t>
      </w:r>
    </w:p>
    <w:p w:rsidR="00C81428" w:rsidRDefault="00C81428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Kindergarten should be raised because total of registration going to EAA participation.</w:t>
      </w:r>
    </w:p>
    <w:p w:rsidR="0098034B" w:rsidRDefault="00C81428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Motion to approve moved by Jeff seconded by Heather</w:t>
      </w:r>
    </w:p>
    <w:p w:rsidR="0098034B" w:rsidRDefault="0098034B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In-House 4-6</w:t>
      </w:r>
    </w:p>
    <w:p w:rsidR="0098034B" w:rsidRDefault="0098034B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Raise registration to $115</w:t>
      </w:r>
    </w:p>
    <w:p w:rsidR="0098034B" w:rsidRDefault="0098034B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Budget approved unanimously – moved by Carrie seconded by Clay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Coaches Meeting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Equipment Return</w:t>
      </w:r>
      <w:r w:rsidR="0098034B">
        <w:rPr>
          <w:sz w:val="20"/>
          <w:szCs w:val="20"/>
        </w:rPr>
        <w:t xml:space="preserve"> – </w:t>
      </w:r>
    </w:p>
    <w:p w:rsidR="0098034B" w:rsidRDefault="0098034B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Jason</w:t>
      </w:r>
      <w:r w:rsidR="002971F0">
        <w:rPr>
          <w:sz w:val="20"/>
          <w:szCs w:val="20"/>
        </w:rPr>
        <w:t xml:space="preserve">  - </w:t>
      </w:r>
      <w:r w:rsidR="005A7C62">
        <w:rPr>
          <w:sz w:val="20"/>
          <w:szCs w:val="20"/>
        </w:rPr>
        <w:t xml:space="preserve"> </w:t>
      </w:r>
      <w:r w:rsidR="002971F0">
        <w:rPr>
          <w:sz w:val="20"/>
          <w:szCs w:val="20"/>
        </w:rPr>
        <w:t>missing 1 bag and 2 jerseys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Ken – next year need to get 2 checks for parents – 1 for uniform 1 for volunteer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Off Season Training</w:t>
      </w:r>
      <w:r w:rsidR="005A7C62">
        <w:rPr>
          <w:sz w:val="20"/>
          <w:szCs w:val="20"/>
        </w:rPr>
        <w:t xml:space="preserve">  -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Pat will work with Jason Stanton to figure out summer.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Jeff – </w:t>
      </w:r>
      <w:proofErr w:type="gramStart"/>
      <w:r>
        <w:rPr>
          <w:sz w:val="20"/>
          <w:szCs w:val="20"/>
        </w:rPr>
        <w:t>once a week worked well until after other seasons</w:t>
      </w:r>
      <w:r w:rsidR="00F16AF0">
        <w:rPr>
          <w:sz w:val="20"/>
          <w:szCs w:val="20"/>
        </w:rPr>
        <w:t>;</w:t>
      </w:r>
      <w:r>
        <w:rPr>
          <w:sz w:val="20"/>
          <w:szCs w:val="20"/>
        </w:rPr>
        <w:t xml:space="preserve"> over then add</w:t>
      </w:r>
      <w:proofErr w:type="gramEnd"/>
      <w:r>
        <w:rPr>
          <w:sz w:val="20"/>
          <w:szCs w:val="20"/>
        </w:rPr>
        <w:t xml:space="preserve"> another day.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List of camps and leagues for summer play.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Tournament Discussion</w:t>
      </w:r>
    </w:p>
    <w:p w:rsidR="0008222B" w:rsidRDefault="0008222B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Heather – need to figure out how to handle the girls side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Drop completely?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Split boys and girls?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Tough to fill because so early.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One day tournament for girls – Scott</w:t>
      </w:r>
    </w:p>
    <w:p w:rsidR="0008222B" w:rsidRDefault="0008222B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Need to have a girls tournament – Ken</w:t>
      </w:r>
    </w:p>
    <w:p w:rsidR="0008222B" w:rsidRDefault="00855CF9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Could lose more participation from girls if get rid of it.</w:t>
      </w:r>
    </w:p>
    <w:p w:rsidR="005A7C62" w:rsidRDefault="00855CF9" w:rsidP="00F16AF0">
      <w:pPr>
        <w:pStyle w:val="ListParagraph"/>
        <w:numPr>
          <w:ilvl w:val="3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Benefit for families with a boy and girl playing </w:t>
      </w:r>
      <w:r w:rsidR="005A7C62">
        <w:rPr>
          <w:sz w:val="20"/>
          <w:szCs w:val="20"/>
        </w:rPr>
        <w:t>–</w:t>
      </w:r>
      <w:r>
        <w:rPr>
          <w:sz w:val="20"/>
          <w:szCs w:val="20"/>
        </w:rPr>
        <w:t xml:space="preserve"> Jackie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 House Coaches Clinic</w:t>
      </w:r>
      <w:r w:rsidR="005A7C62">
        <w:rPr>
          <w:sz w:val="20"/>
          <w:szCs w:val="20"/>
        </w:rPr>
        <w:t xml:space="preserve"> – Timberwolves give us free coach and player clinic, jersey, buy 1 get 1 game ticket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Jackie – coaches clinic was not beneficial for coaches</w:t>
      </w:r>
    </w:p>
    <w:p w:rsidR="005A7C62" w:rsidRDefault="005A7C62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Not age and skill appropriate</w:t>
      </w:r>
    </w:p>
    <w:p w:rsidR="00BB5AE5" w:rsidRDefault="00BB5AE5" w:rsidP="00F16AF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We could do our own clinic and buy jersey’s </w:t>
      </w:r>
    </w:p>
    <w:p w:rsidR="00BB5AE5" w:rsidRDefault="00BB5AE5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$24 for jerseys that had a sponsor on it.</w:t>
      </w:r>
    </w:p>
    <w:p w:rsidR="00BB5AE5" w:rsidRPr="00BB5AE5" w:rsidRDefault="00BB5AE5" w:rsidP="00F16AF0">
      <w:pPr>
        <w:pStyle w:val="ListParagraph"/>
        <w:numPr>
          <w:ilvl w:val="2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Not cost effective for quality.</w:t>
      </w:r>
    </w:p>
    <w:p w:rsidR="003C29FF" w:rsidRDefault="003C29FF" w:rsidP="00F16AF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Seth – Still getting shooting shirts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Jack – High school gym can we get in first 2 weeks of </w:t>
      </w:r>
      <w:proofErr w:type="spellStart"/>
      <w:r w:rsidR="003045C1">
        <w:rPr>
          <w:sz w:val="20"/>
          <w:szCs w:val="20"/>
        </w:rPr>
        <w:t>Novembe</w:t>
      </w:r>
      <w:proofErr w:type="spellEnd"/>
      <w:r w:rsidR="003045C1">
        <w:rPr>
          <w:sz w:val="20"/>
          <w:szCs w:val="20"/>
        </w:rPr>
        <w:t xml:space="preserve"> for extra practices?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Jesse – Working on a job description with a space that everyone has access to.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Pat – Ideas for open gym, ideas for pre tryout clinics – will work with high school 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Carrie – Thank you to all new board members</w:t>
      </w:r>
    </w:p>
    <w:p w:rsidR="00BB5AE5" w:rsidRDefault="00BB5AE5" w:rsidP="00F16AF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Jackie </w:t>
      </w:r>
      <w:r w:rsidR="00C22B9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22B92">
        <w:rPr>
          <w:sz w:val="20"/>
          <w:szCs w:val="20"/>
        </w:rPr>
        <w:t>Look into Team Snap for all teams</w:t>
      </w:r>
    </w:p>
    <w:p w:rsidR="003C29FF" w:rsidRDefault="003C29FF" w:rsidP="00B55AD5">
      <w:pPr>
        <w:rPr>
          <w:sz w:val="20"/>
          <w:szCs w:val="20"/>
        </w:rPr>
      </w:pPr>
    </w:p>
    <w:p w:rsidR="003C29FF" w:rsidRPr="003C29FF" w:rsidRDefault="003C29FF" w:rsidP="00B55AD5">
      <w:pPr>
        <w:rPr>
          <w:sz w:val="20"/>
          <w:szCs w:val="20"/>
        </w:rPr>
      </w:pPr>
    </w:p>
    <w:sectPr w:rsidR="003C29FF" w:rsidRPr="003C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13BFD"/>
    <w:multiLevelType w:val="hybridMultilevel"/>
    <w:tmpl w:val="1DF4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45273"/>
    <w:multiLevelType w:val="hybridMultilevel"/>
    <w:tmpl w:val="4E4C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C02CCA"/>
    <w:multiLevelType w:val="hybridMultilevel"/>
    <w:tmpl w:val="8E5025DC"/>
    <w:lvl w:ilvl="0" w:tplc="EA28A94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150407768"/>
    <w:docVar w:name="VerbatimVersion" w:val="5.1"/>
  </w:docVars>
  <w:rsids>
    <w:rsidRoot w:val="003C29FF"/>
    <w:rsid w:val="000139A3"/>
    <w:rsid w:val="0008222B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61"/>
    <w:rsid w:val="002855A7"/>
    <w:rsid w:val="002971F0"/>
    <w:rsid w:val="002B146A"/>
    <w:rsid w:val="002B5E17"/>
    <w:rsid w:val="003045C1"/>
    <w:rsid w:val="00315690"/>
    <w:rsid w:val="00316B75"/>
    <w:rsid w:val="00325646"/>
    <w:rsid w:val="003460F2"/>
    <w:rsid w:val="0038158C"/>
    <w:rsid w:val="003902BA"/>
    <w:rsid w:val="003A09E2"/>
    <w:rsid w:val="003C29FF"/>
    <w:rsid w:val="00407037"/>
    <w:rsid w:val="004605D6"/>
    <w:rsid w:val="004C60E8"/>
    <w:rsid w:val="004E3579"/>
    <w:rsid w:val="004E728B"/>
    <w:rsid w:val="004F39E0"/>
    <w:rsid w:val="00537BD5"/>
    <w:rsid w:val="0057268A"/>
    <w:rsid w:val="005A7C62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55CF9"/>
    <w:rsid w:val="00860984"/>
    <w:rsid w:val="008B3ECB"/>
    <w:rsid w:val="008B4E85"/>
    <w:rsid w:val="008C1B2E"/>
    <w:rsid w:val="0091627E"/>
    <w:rsid w:val="0097032B"/>
    <w:rsid w:val="0098034B"/>
    <w:rsid w:val="009D2EAD"/>
    <w:rsid w:val="009D54B2"/>
    <w:rsid w:val="009E1922"/>
    <w:rsid w:val="009F7ED2"/>
    <w:rsid w:val="00A83492"/>
    <w:rsid w:val="00A93661"/>
    <w:rsid w:val="00A95652"/>
    <w:rsid w:val="00AC0AB8"/>
    <w:rsid w:val="00B33C6D"/>
    <w:rsid w:val="00B4508F"/>
    <w:rsid w:val="00B55AD5"/>
    <w:rsid w:val="00B75767"/>
    <w:rsid w:val="00B8057C"/>
    <w:rsid w:val="00BB5AE5"/>
    <w:rsid w:val="00BD6238"/>
    <w:rsid w:val="00BF593B"/>
    <w:rsid w:val="00BF773A"/>
    <w:rsid w:val="00BF7E81"/>
    <w:rsid w:val="00C02506"/>
    <w:rsid w:val="00C13773"/>
    <w:rsid w:val="00C17CC8"/>
    <w:rsid w:val="00C22B92"/>
    <w:rsid w:val="00C8142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0948"/>
    <w:rsid w:val="00E15E75"/>
    <w:rsid w:val="00E5262C"/>
    <w:rsid w:val="00EC7DC4"/>
    <w:rsid w:val="00ED30CF"/>
    <w:rsid w:val="00F05CEF"/>
    <w:rsid w:val="00F16AF0"/>
    <w:rsid w:val="00F176EF"/>
    <w:rsid w:val="00F45E10"/>
    <w:rsid w:val="00F5742B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B75767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7576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7576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7576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75767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rsid w:val="00B75767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75767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75767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75767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B75767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75767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75767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67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5767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BB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&amp;%20Lis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EB72-883F-48B2-93B9-1AF809B8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Lisa</dc:creator>
  <cp:keywords>5.1.1</cp:keywords>
  <dc:description/>
  <cp:lastModifiedBy>chr-ljr@comcast.net</cp:lastModifiedBy>
  <cp:revision>2</cp:revision>
  <dcterms:created xsi:type="dcterms:W3CDTF">2017-06-03T15:12:00Z</dcterms:created>
  <dcterms:modified xsi:type="dcterms:W3CDTF">2017-06-03T15:12:00Z</dcterms:modified>
</cp:coreProperties>
</file>